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3E" w:rsidRPr="00F2687E" w:rsidRDefault="0075375A" w:rsidP="00F2687E">
      <w:pPr>
        <w:jc w:val="center"/>
        <w:rPr>
          <w:rFonts w:ascii="Arial" w:hAnsi="Arial" w:cs="Arial"/>
          <w:b/>
          <w:bCs/>
          <w:u w:val="single"/>
        </w:rPr>
      </w:pPr>
      <w:r w:rsidRPr="00F2687E">
        <w:rPr>
          <w:rFonts w:ascii="Arial" w:hAnsi="Arial" w:cs="Arial"/>
          <w:b/>
          <w:bCs/>
          <w:u w:val="single"/>
        </w:rPr>
        <w:t>Buffer Landscape Team Home Visit Survey Form</w:t>
      </w:r>
    </w:p>
    <w:p w:rsidR="00A77B3E" w:rsidRPr="00F2687E" w:rsidRDefault="00A77B3E">
      <w:pPr>
        <w:rPr>
          <w:rFonts w:ascii="Arial" w:hAnsi="Arial" w:cs="Arial"/>
          <w:b/>
          <w:bCs/>
        </w:rPr>
      </w:pPr>
    </w:p>
    <w:p w:rsidR="00D91799" w:rsidRDefault="00D91799">
      <w:pPr>
        <w:rPr>
          <w:rFonts w:ascii="Arial" w:hAnsi="Arial" w:cs="Arial"/>
        </w:rPr>
      </w:pPr>
    </w:p>
    <w:p w:rsidR="00D91799" w:rsidRDefault="00D91799">
      <w:pPr>
        <w:rPr>
          <w:rFonts w:ascii="Arial" w:hAnsi="Arial" w:cs="Arial"/>
        </w:rPr>
      </w:pPr>
      <w:r>
        <w:rPr>
          <w:rFonts w:ascii="Arial" w:hAnsi="Arial" w:cs="Arial"/>
        </w:rPr>
        <w:t>From: _________________________________ Date: ____________________</w:t>
      </w:r>
    </w:p>
    <w:p w:rsidR="00D91799" w:rsidRDefault="00D91799">
      <w:pPr>
        <w:rPr>
          <w:rFonts w:ascii="Arial" w:hAnsi="Arial" w:cs="Arial"/>
        </w:rPr>
      </w:pPr>
    </w:p>
    <w:p w:rsidR="00A77B3E" w:rsidRPr="00F2687E" w:rsidRDefault="0075375A">
      <w:pPr>
        <w:rPr>
          <w:rFonts w:ascii="Arial" w:hAnsi="Arial" w:cs="Arial"/>
        </w:rPr>
      </w:pPr>
      <w:r w:rsidRPr="00F2687E">
        <w:rPr>
          <w:rFonts w:ascii="Arial" w:hAnsi="Arial" w:cs="Arial"/>
        </w:rPr>
        <w:t xml:space="preserve">The Buffer Landscape Advisory Service Team (BLAST) is a group of volunteers working in collaboration with the Smith Mountain Lake Association.  Our goal is to provide </w:t>
      </w:r>
      <w:r w:rsidR="008D7238">
        <w:rPr>
          <w:rFonts w:ascii="Arial" w:hAnsi="Arial" w:cs="Arial"/>
        </w:rPr>
        <w:t xml:space="preserve">education, </w:t>
      </w:r>
      <w:r w:rsidRPr="00F2687E">
        <w:rPr>
          <w:rFonts w:ascii="Arial" w:hAnsi="Arial" w:cs="Arial"/>
        </w:rPr>
        <w:t xml:space="preserve">ideas and resources concerning effective buffer landscaping to property owners of the Smith Mountain Lake community.  </w:t>
      </w:r>
    </w:p>
    <w:p w:rsidR="00A77B3E" w:rsidRPr="00F2687E" w:rsidRDefault="00A77B3E">
      <w:pPr>
        <w:rPr>
          <w:rFonts w:ascii="Arial" w:hAnsi="Arial" w:cs="Arial"/>
        </w:rPr>
      </w:pPr>
    </w:p>
    <w:p w:rsidR="00A77B3E" w:rsidRPr="00F2687E" w:rsidRDefault="0075375A">
      <w:pPr>
        <w:rPr>
          <w:rFonts w:ascii="Arial" w:hAnsi="Arial" w:cs="Arial"/>
        </w:rPr>
      </w:pPr>
      <w:r w:rsidRPr="00F2687E">
        <w:rPr>
          <w:rFonts w:ascii="Arial" w:hAnsi="Arial" w:cs="Arial"/>
        </w:rPr>
        <w:t xml:space="preserve">We are striving to provide SML property owners with the best possible service.  You can help us by providing some feedback regarding the visit to your property.   Please give us your rating on the following questions.  We would also appreciate any comments or suggestions you have that would help us improve this service. </w:t>
      </w:r>
    </w:p>
    <w:p w:rsidR="00A77B3E" w:rsidRPr="00F2687E" w:rsidRDefault="00A77B3E">
      <w:pPr>
        <w:rPr>
          <w:rFonts w:ascii="Arial" w:hAnsi="Arial" w:cs="Arial"/>
        </w:rPr>
      </w:pPr>
    </w:p>
    <w:p w:rsidR="00A77B3E" w:rsidRPr="00F2687E" w:rsidRDefault="0075375A">
      <w:pPr>
        <w:rPr>
          <w:rFonts w:ascii="Arial" w:hAnsi="Arial" w:cs="Arial"/>
        </w:rPr>
      </w:pPr>
      <w:r w:rsidRPr="00F2687E">
        <w:rPr>
          <w:rFonts w:ascii="Arial" w:hAnsi="Arial" w:cs="Arial"/>
        </w:rPr>
        <w:t>Thank you.</w:t>
      </w:r>
    </w:p>
    <w:p w:rsidR="00A77B3E" w:rsidRPr="00F2687E" w:rsidRDefault="00A77B3E">
      <w:pPr>
        <w:rPr>
          <w:rFonts w:ascii="Arial" w:hAnsi="Arial" w:cs="Arial"/>
        </w:rPr>
      </w:pPr>
    </w:p>
    <w:p w:rsidR="00A77B3E" w:rsidRPr="00F2687E" w:rsidRDefault="0075375A">
      <w:pPr>
        <w:rPr>
          <w:rFonts w:ascii="Arial" w:hAnsi="Arial" w:cs="Arial"/>
          <w:b/>
        </w:rPr>
      </w:pPr>
      <w:r w:rsidRPr="00F2687E">
        <w:rPr>
          <w:rFonts w:ascii="Arial" w:hAnsi="Arial" w:cs="Arial"/>
          <w:b/>
        </w:rPr>
        <w:t xml:space="preserve">Please rate our visit from 1 to 5 </w:t>
      </w:r>
      <w:r w:rsidR="00F2687E" w:rsidRPr="00F2687E">
        <w:rPr>
          <w:rFonts w:ascii="Arial" w:hAnsi="Arial" w:cs="Arial"/>
          <w:b/>
        </w:rPr>
        <w:t>(</w:t>
      </w:r>
      <w:r w:rsidRPr="00F2687E">
        <w:rPr>
          <w:rFonts w:ascii="Arial" w:hAnsi="Arial" w:cs="Arial"/>
          <w:b/>
        </w:rPr>
        <w:t>with 5 being best</w:t>
      </w:r>
      <w:r w:rsidR="00F2687E" w:rsidRPr="00F2687E">
        <w:rPr>
          <w:rFonts w:ascii="Arial" w:hAnsi="Arial" w:cs="Arial"/>
          <w:b/>
        </w:rPr>
        <w:t>)</w:t>
      </w:r>
      <w:r w:rsidRPr="00F2687E">
        <w:rPr>
          <w:rFonts w:ascii="Arial" w:hAnsi="Arial" w:cs="Arial"/>
          <w:b/>
        </w:rPr>
        <w:t xml:space="preserve"> on the following questions:</w:t>
      </w: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5"/>
        <w:gridCol w:w="207"/>
        <w:gridCol w:w="207"/>
        <w:gridCol w:w="207"/>
        <w:gridCol w:w="207"/>
        <w:gridCol w:w="207"/>
      </w:tblGrid>
      <w:tr w:rsidR="00A77B3E" w:rsidRPr="00F2687E">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7B3E" w:rsidRPr="00F2687E" w:rsidRDefault="00A77B3E">
            <w:pPr>
              <w:rPr>
                <w:rFonts w:ascii="Arial" w:hAnsi="Arial" w:cs="Arial"/>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7B3E" w:rsidRPr="00F2687E" w:rsidRDefault="0075375A">
            <w:pPr>
              <w:jc w:val="center"/>
              <w:rPr>
                <w:rFonts w:ascii="Arial" w:hAnsi="Arial" w:cs="Arial"/>
              </w:rPr>
            </w:pPr>
            <w:r w:rsidRPr="00F2687E">
              <w:rPr>
                <w:rFonts w:ascii="Arial" w:hAnsi="Arial" w:cs="Arial"/>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7B3E" w:rsidRPr="00F2687E" w:rsidRDefault="0075375A">
            <w:pPr>
              <w:jc w:val="center"/>
              <w:rPr>
                <w:rFonts w:ascii="Arial" w:hAnsi="Arial" w:cs="Arial"/>
              </w:rPr>
            </w:pPr>
            <w:r w:rsidRPr="00F2687E">
              <w:rPr>
                <w:rFonts w:ascii="Arial" w:hAnsi="Arial" w:cs="Arial"/>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7B3E" w:rsidRPr="00F2687E" w:rsidRDefault="0075375A">
            <w:pPr>
              <w:jc w:val="center"/>
              <w:rPr>
                <w:rFonts w:ascii="Arial" w:hAnsi="Arial" w:cs="Arial"/>
              </w:rPr>
            </w:pPr>
            <w:r w:rsidRPr="00F2687E">
              <w:rPr>
                <w:rFonts w:ascii="Arial" w:hAnsi="Arial" w:cs="Arial"/>
              </w:rPr>
              <w:t>3</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7B3E" w:rsidRPr="00F2687E" w:rsidRDefault="0075375A">
            <w:pPr>
              <w:jc w:val="center"/>
              <w:rPr>
                <w:rFonts w:ascii="Arial" w:hAnsi="Arial" w:cs="Arial"/>
              </w:rPr>
            </w:pPr>
            <w:r w:rsidRPr="00F2687E">
              <w:rPr>
                <w:rFonts w:ascii="Arial" w:hAnsi="Arial" w:cs="Arial"/>
              </w:rPr>
              <w:t>4</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7B3E" w:rsidRPr="00F2687E" w:rsidRDefault="0075375A">
            <w:pPr>
              <w:jc w:val="center"/>
              <w:rPr>
                <w:rFonts w:ascii="Arial" w:hAnsi="Arial" w:cs="Arial"/>
              </w:rPr>
            </w:pPr>
            <w:r w:rsidRPr="00F2687E">
              <w:rPr>
                <w:rFonts w:ascii="Arial" w:hAnsi="Arial" w:cs="Arial"/>
              </w:rPr>
              <w:t>5</w:t>
            </w:r>
          </w:p>
        </w:tc>
      </w:tr>
      <w:tr w:rsidR="00A77B3E" w:rsidRPr="00F2687E">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7B3E" w:rsidRPr="00F2687E" w:rsidRDefault="0075375A">
            <w:pPr>
              <w:rPr>
                <w:rFonts w:ascii="Arial" w:hAnsi="Arial" w:cs="Arial"/>
              </w:rPr>
            </w:pPr>
            <w:r w:rsidRPr="00F2687E">
              <w:rPr>
                <w:rFonts w:ascii="Arial" w:hAnsi="Arial" w:cs="Arial"/>
              </w:rPr>
              <w:t>Were the team members knowledgeable?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7B3E" w:rsidRPr="00F2687E" w:rsidRDefault="00A77B3E">
            <w:pPr>
              <w:jc w:val="center"/>
              <w:rPr>
                <w:rFonts w:ascii="Arial" w:hAnsi="Arial" w:cs="Arial"/>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7B3E" w:rsidRPr="00F2687E" w:rsidRDefault="00A77B3E">
            <w:pPr>
              <w:jc w:val="center"/>
              <w:rPr>
                <w:rFonts w:ascii="Arial" w:hAnsi="Arial" w:cs="Arial"/>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7B3E" w:rsidRPr="00F2687E" w:rsidRDefault="00A77B3E">
            <w:pPr>
              <w:jc w:val="center"/>
              <w:rPr>
                <w:rFonts w:ascii="Arial" w:hAnsi="Arial" w:cs="Arial"/>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7B3E" w:rsidRPr="00F2687E" w:rsidRDefault="00A77B3E">
            <w:pPr>
              <w:jc w:val="center"/>
              <w:rPr>
                <w:rFonts w:ascii="Arial" w:hAnsi="Arial" w:cs="Arial"/>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7B3E" w:rsidRPr="00F2687E" w:rsidRDefault="00A77B3E">
            <w:pPr>
              <w:jc w:val="center"/>
              <w:rPr>
                <w:rFonts w:ascii="Arial" w:hAnsi="Arial" w:cs="Arial"/>
              </w:rPr>
            </w:pPr>
          </w:p>
        </w:tc>
      </w:tr>
      <w:tr w:rsidR="00A77B3E" w:rsidRPr="00F2687E">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7B3E" w:rsidRPr="00F2687E" w:rsidRDefault="0075375A">
            <w:pPr>
              <w:rPr>
                <w:rFonts w:ascii="Arial" w:hAnsi="Arial" w:cs="Arial"/>
              </w:rPr>
            </w:pPr>
            <w:r w:rsidRPr="00F2687E">
              <w:rPr>
                <w:rFonts w:ascii="Arial" w:hAnsi="Arial" w:cs="Arial"/>
              </w:rPr>
              <w:t>Were your questions answered satisfactorily?</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7B3E" w:rsidRPr="00F2687E" w:rsidRDefault="00A77B3E">
            <w:pPr>
              <w:jc w:val="center"/>
              <w:rPr>
                <w:rFonts w:ascii="Arial" w:hAnsi="Arial" w:cs="Arial"/>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7B3E" w:rsidRPr="00F2687E" w:rsidRDefault="00A77B3E">
            <w:pPr>
              <w:jc w:val="center"/>
              <w:rPr>
                <w:rFonts w:ascii="Arial" w:hAnsi="Arial" w:cs="Arial"/>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7B3E" w:rsidRPr="00F2687E" w:rsidRDefault="00A77B3E">
            <w:pPr>
              <w:jc w:val="center"/>
              <w:rPr>
                <w:rFonts w:ascii="Arial" w:hAnsi="Arial" w:cs="Arial"/>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7B3E" w:rsidRPr="00F2687E" w:rsidRDefault="00A77B3E">
            <w:pPr>
              <w:jc w:val="center"/>
              <w:rPr>
                <w:rFonts w:ascii="Arial" w:hAnsi="Arial" w:cs="Arial"/>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7B3E" w:rsidRPr="00F2687E" w:rsidRDefault="00A77B3E">
            <w:pPr>
              <w:jc w:val="center"/>
              <w:rPr>
                <w:rFonts w:ascii="Arial" w:hAnsi="Arial" w:cs="Arial"/>
              </w:rPr>
            </w:pPr>
          </w:p>
        </w:tc>
      </w:tr>
      <w:tr w:rsidR="00A77B3E" w:rsidRPr="00F2687E">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7B3E" w:rsidRPr="00F2687E" w:rsidRDefault="0075375A">
            <w:pPr>
              <w:rPr>
                <w:rFonts w:ascii="Arial" w:hAnsi="Arial" w:cs="Arial"/>
              </w:rPr>
            </w:pPr>
            <w:r w:rsidRPr="00F2687E">
              <w:rPr>
                <w:rFonts w:ascii="Arial" w:hAnsi="Arial" w:cs="Arial"/>
              </w:rPr>
              <w:t>Have you found the resource list helpful?</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7B3E" w:rsidRPr="00F2687E" w:rsidRDefault="00A77B3E">
            <w:pPr>
              <w:jc w:val="center"/>
              <w:rPr>
                <w:rFonts w:ascii="Arial" w:hAnsi="Arial" w:cs="Arial"/>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7B3E" w:rsidRPr="00F2687E" w:rsidRDefault="00A77B3E">
            <w:pPr>
              <w:jc w:val="center"/>
              <w:rPr>
                <w:rFonts w:ascii="Arial" w:hAnsi="Arial" w:cs="Arial"/>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7B3E" w:rsidRPr="00F2687E" w:rsidRDefault="00A77B3E">
            <w:pPr>
              <w:jc w:val="center"/>
              <w:rPr>
                <w:rFonts w:ascii="Arial" w:hAnsi="Arial" w:cs="Arial"/>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7B3E" w:rsidRPr="00F2687E" w:rsidRDefault="00A77B3E">
            <w:pPr>
              <w:jc w:val="center"/>
              <w:rPr>
                <w:rFonts w:ascii="Arial" w:hAnsi="Arial" w:cs="Arial"/>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7B3E" w:rsidRPr="00F2687E" w:rsidRDefault="00A77B3E">
            <w:pPr>
              <w:jc w:val="center"/>
              <w:rPr>
                <w:rFonts w:ascii="Arial" w:hAnsi="Arial" w:cs="Arial"/>
              </w:rPr>
            </w:pPr>
          </w:p>
        </w:tc>
      </w:tr>
      <w:tr w:rsidR="00A77B3E" w:rsidRPr="00F2687E">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7B3E" w:rsidRPr="00F2687E" w:rsidRDefault="0075375A">
            <w:pPr>
              <w:rPr>
                <w:rFonts w:ascii="Arial" w:hAnsi="Arial" w:cs="Arial"/>
              </w:rPr>
            </w:pPr>
            <w:r w:rsidRPr="00F2687E">
              <w:rPr>
                <w:rFonts w:ascii="Arial" w:hAnsi="Arial" w:cs="Arial"/>
              </w:rPr>
              <w:t>Do you feel better able to proceed with your buffer landscape plans?</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7B3E" w:rsidRPr="00F2687E" w:rsidRDefault="00A77B3E">
            <w:pPr>
              <w:jc w:val="center"/>
              <w:rPr>
                <w:rFonts w:ascii="Arial" w:hAnsi="Arial" w:cs="Arial"/>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7B3E" w:rsidRPr="00F2687E" w:rsidRDefault="00A77B3E">
            <w:pPr>
              <w:jc w:val="center"/>
              <w:rPr>
                <w:rFonts w:ascii="Arial" w:hAnsi="Arial" w:cs="Arial"/>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7B3E" w:rsidRPr="00F2687E" w:rsidRDefault="00A77B3E">
            <w:pPr>
              <w:jc w:val="center"/>
              <w:rPr>
                <w:rFonts w:ascii="Arial" w:hAnsi="Arial" w:cs="Arial"/>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7B3E" w:rsidRPr="00F2687E" w:rsidRDefault="00A77B3E">
            <w:pPr>
              <w:jc w:val="center"/>
              <w:rPr>
                <w:rFonts w:ascii="Arial" w:hAnsi="Arial" w:cs="Arial"/>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77B3E" w:rsidRPr="00F2687E" w:rsidRDefault="00A77B3E">
            <w:pPr>
              <w:jc w:val="center"/>
              <w:rPr>
                <w:rFonts w:ascii="Arial" w:hAnsi="Arial" w:cs="Arial"/>
              </w:rPr>
            </w:pPr>
          </w:p>
        </w:tc>
      </w:tr>
    </w:tbl>
    <w:p w:rsidR="00A77B3E" w:rsidRPr="00F2687E" w:rsidRDefault="00A77B3E">
      <w:pPr>
        <w:rPr>
          <w:rFonts w:ascii="Arial" w:hAnsi="Arial" w:cs="Arial"/>
        </w:rPr>
      </w:pPr>
    </w:p>
    <w:p w:rsidR="00A77B3E" w:rsidRPr="00F2687E" w:rsidRDefault="0075375A">
      <w:pPr>
        <w:rPr>
          <w:rFonts w:ascii="Arial" w:hAnsi="Arial" w:cs="Arial"/>
        </w:rPr>
      </w:pPr>
      <w:r w:rsidRPr="00F2687E">
        <w:rPr>
          <w:rFonts w:ascii="Arial" w:hAnsi="Arial" w:cs="Arial"/>
        </w:rPr>
        <w:t>Suggestions or Comments:</w:t>
      </w:r>
    </w:p>
    <w:p w:rsidR="00A77B3E" w:rsidRPr="00F2687E" w:rsidRDefault="00A77B3E">
      <w:pPr>
        <w:rPr>
          <w:rFonts w:ascii="Arial" w:hAnsi="Arial" w:cs="Arial"/>
        </w:rPr>
      </w:pPr>
    </w:p>
    <w:p w:rsidR="00A77B3E" w:rsidRPr="00F2687E" w:rsidRDefault="00A77B3E">
      <w:pPr>
        <w:rPr>
          <w:rFonts w:ascii="Arial" w:hAnsi="Arial" w:cs="Arial"/>
        </w:rPr>
      </w:pPr>
    </w:p>
    <w:p w:rsidR="00A77B3E" w:rsidRPr="00F2687E" w:rsidRDefault="00A77B3E">
      <w:pPr>
        <w:rPr>
          <w:rFonts w:ascii="Arial" w:hAnsi="Arial" w:cs="Arial"/>
        </w:rPr>
      </w:pPr>
    </w:p>
    <w:p w:rsidR="00A77B3E" w:rsidRPr="00F2687E" w:rsidRDefault="00A77B3E">
      <w:pPr>
        <w:rPr>
          <w:rFonts w:ascii="Arial" w:hAnsi="Arial" w:cs="Arial"/>
        </w:rPr>
      </w:pPr>
    </w:p>
    <w:p w:rsidR="00A77B3E" w:rsidRPr="00F2687E" w:rsidRDefault="00A77B3E">
      <w:pPr>
        <w:rPr>
          <w:rFonts w:ascii="Arial" w:hAnsi="Arial" w:cs="Arial"/>
        </w:rPr>
      </w:pPr>
    </w:p>
    <w:p w:rsidR="00A77B3E" w:rsidRPr="00F2687E" w:rsidRDefault="00A77B3E">
      <w:pPr>
        <w:rPr>
          <w:rFonts w:ascii="Arial" w:hAnsi="Arial" w:cs="Arial"/>
        </w:rPr>
      </w:pPr>
    </w:p>
    <w:p w:rsidR="00A77B3E" w:rsidRPr="00F2687E" w:rsidRDefault="00A77B3E">
      <w:pPr>
        <w:rPr>
          <w:rFonts w:ascii="Arial" w:hAnsi="Arial" w:cs="Arial"/>
        </w:rPr>
      </w:pPr>
    </w:p>
    <w:p w:rsidR="00A77B3E" w:rsidRPr="00F2687E" w:rsidRDefault="00A77B3E">
      <w:pPr>
        <w:rPr>
          <w:rFonts w:ascii="Arial" w:hAnsi="Arial" w:cs="Arial"/>
        </w:rPr>
      </w:pPr>
    </w:p>
    <w:p w:rsidR="00A77B3E" w:rsidRPr="00F2687E" w:rsidRDefault="00A77B3E">
      <w:pPr>
        <w:rPr>
          <w:rFonts w:ascii="Arial" w:hAnsi="Arial" w:cs="Arial"/>
        </w:rPr>
      </w:pPr>
    </w:p>
    <w:p w:rsidR="00A77B3E" w:rsidRPr="00F2687E" w:rsidRDefault="00A77B3E">
      <w:pPr>
        <w:rPr>
          <w:rFonts w:ascii="Arial" w:hAnsi="Arial" w:cs="Arial"/>
        </w:rPr>
      </w:pPr>
    </w:p>
    <w:p w:rsidR="00A77B3E" w:rsidRPr="00F2687E" w:rsidRDefault="00A77B3E">
      <w:pPr>
        <w:rPr>
          <w:rFonts w:ascii="Arial" w:hAnsi="Arial" w:cs="Arial"/>
        </w:rPr>
      </w:pPr>
    </w:p>
    <w:p w:rsidR="00A77B3E" w:rsidRPr="00F2687E" w:rsidRDefault="00A77B3E">
      <w:pPr>
        <w:rPr>
          <w:rFonts w:ascii="Arial" w:hAnsi="Arial" w:cs="Arial"/>
        </w:rPr>
      </w:pPr>
    </w:p>
    <w:p w:rsidR="007C4655" w:rsidRDefault="0075375A">
      <w:pPr>
        <w:rPr>
          <w:rFonts w:ascii="Arial" w:hAnsi="Arial" w:cs="Arial"/>
        </w:rPr>
      </w:pPr>
      <w:r w:rsidRPr="00F2687E">
        <w:rPr>
          <w:rFonts w:ascii="Arial" w:hAnsi="Arial" w:cs="Arial"/>
        </w:rPr>
        <w:t xml:space="preserve">Please return the completed form </w:t>
      </w:r>
      <w:r w:rsidR="007C4655">
        <w:rPr>
          <w:rFonts w:ascii="Arial" w:hAnsi="Arial" w:cs="Arial"/>
        </w:rPr>
        <w:t>to:</w:t>
      </w:r>
    </w:p>
    <w:p w:rsidR="007C4655" w:rsidRDefault="007C4655">
      <w:pPr>
        <w:rPr>
          <w:rFonts w:ascii="Arial" w:hAnsi="Arial" w:cs="Arial"/>
        </w:rPr>
      </w:pPr>
    </w:p>
    <w:p w:rsidR="007C4655" w:rsidRPr="008D7238" w:rsidRDefault="007C4655">
      <w:pPr>
        <w:rPr>
          <w:rFonts w:ascii="Arial" w:hAnsi="Arial" w:cs="Arial"/>
          <w:b/>
        </w:rPr>
      </w:pPr>
      <w:r w:rsidRPr="008D7238">
        <w:rPr>
          <w:rFonts w:ascii="Arial" w:hAnsi="Arial" w:cs="Arial"/>
          <w:b/>
        </w:rPr>
        <w:t>SMLA Office</w:t>
      </w:r>
    </w:p>
    <w:p w:rsidR="007C4655" w:rsidRPr="008D7238" w:rsidRDefault="007C4655">
      <w:pPr>
        <w:rPr>
          <w:rFonts w:ascii="Arial" w:hAnsi="Arial" w:cs="Arial"/>
          <w:b/>
        </w:rPr>
      </w:pPr>
      <w:r w:rsidRPr="008D7238">
        <w:rPr>
          <w:rFonts w:ascii="Arial" w:hAnsi="Arial" w:cs="Arial"/>
          <w:b/>
        </w:rPr>
        <w:t>Attention Buffer Landscape Team</w:t>
      </w:r>
    </w:p>
    <w:p w:rsidR="007C4655" w:rsidRPr="008D7238" w:rsidRDefault="007C4655">
      <w:pPr>
        <w:rPr>
          <w:rFonts w:ascii="Arial" w:hAnsi="Arial" w:cs="Arial"/>
          <w:b/>
        </w:rPr>
      </w:pPr>
      <w:r w:rsidRPr="008D7238">
        <w:rPr>
          <w:rFonts w:ascii="Arial" w:hAnsi="Arial" w:cs="Arial"/>
          <w:b/>
        </w:rPr>
        <w:t>400 Scruggs Rd., Suite 2100</w:t>
      </w:r>
    </w:p>
    <w:p w:rsidR="007C4655" w:rsidRPr="008D7238" w:rsidRDefault="007C4655">
      <w:pPr>
        <w:rPr>
          <w:rFonts w:ascii="Arial" w:hAnsi="Arial" w:cs="Arial"/>
          <w:b/>
        </w:rPr>
      </w:pPr>
      <w:r w:rsidRPr="008D7238">
        <w:rPr>
          <w:rFonts w:ascii="Arial" w:hAnsi="Arial" w:cs="Arial"/>
          <w:b/>
        </w:rPr>
        <w:t>Moneta, VA 24121</w:t>
      </w:r>
      <w:r w:rsidR="0075375A" w:rsidRPr="008D7238">
        <w:rPr>
          <w:rFonts w:ascii="Arial" w:hAnsi="Arial" w:cs="Arial"/>
          <w:b/>
        </w:rPr>
        <w:t xml:space="preserve"> </w:t>
      </w:r>
    </w:p>
    <w:p w:rsidR="007C4655" w:rsidRDefault="007C4655">
      <w:pPr>
        <w:rPr>
          <w:rFonts w:ascii="Arial" w:hAnsi="Arial" w:cs="Arial"/>
        </w:rPr>
      </w:pPr>
    </w:p>
    <w:p w:rsidR="00A77B3E" w:rsidRPr="00F2687E" w:rsidRDefault="008D7238">
      <w:pPr>
        <w:rPr>
          <w:rFonts w:ascii="Arial" w:hAnsi="Arial" w:cs="Arial"/>
        </w:rPr>
      </w:pPr>
      <w:r>
        <w:rPr>
          <w:rFonts w:ascii="Arial" w:hAnsi="Arial" w:cs="Arial"/>
        </w:rPr>
        <w:t>Thank you very much for allowing us to visit your property!</w:t>
      </w:r>
    </w:p>
    <w:p w:rsidR="00A77B3E" w:rsidRPr="00F2687E" w:rsidRDefault="00A77B3E">
      <w:pPr>
        <w:rPr>
          <w:rFonts w:ascii="Arial" w:hAnsi="Arial" w:cs="Arial"/>
        </w:rPr>
      </w:pPr>
    </w:p>
    <w:p w:rsidR="00A77B3E" w:rsidRPr="00F2687E" w:rsidRDefault="0075375A">
      <w:pPr>
        <w:rPr>
          <w:rFonts w:ascii="Arial" w:hAnsi="Arial" w:cs="Arial"/>
        </w:rPr>
      </w:pPr>
      <w:r w:rsidRPr="00F2687E">
        <w:rPr>
          <w:rFonts w:ascii="Arial" w:hAnsi="Arial" w:cs="Arial"/>
        </w:rPr>
        <w:t>Best regards,</w:t>
      </w:r>
    </w:p>
    <w:p w:rsidR="00A77B3E" w:rsidRPr="00F2687E" w:rsidRDefault="00A77B3E">
      <w:pPr>
        <w:rPr>
          <w:rFonts w:ascii="Arial" w:hAnsi="Arial" w:cs="Arial"/>
        </w:rPr>
      </w:pPr>
    </w:p>
    <w:p w:rsidR="00A77B3E" w:rsidRPr="00F2687E" w:rsidRDefault="0075375A">
      <w:pPr>
        <w:rPr>
          <w:rFonts w:ascii="Arial" w:hAnsi="Arial" w:cs="Arial"/>
        </w:rPr>
      </w:pPr>
      <w:r w:rsidRPr="00F2687E">
        <w:rPr>
          <w:rFonts w:ascii="Arial" w:hAnsi="Arial" w:cs="Arial"/>
        </w:rPr>
        <w:t>The Buffer Landscape Team</w:t>
      </w:r>
    </w:p>
    <w:sectPr w:rsidR="00A77B3E" w:rsidRPr="00F2687E" w:rsidSect="007C4655">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compat/>
  <w:rsids>
    <w:rsidRoot w:val="00A77B3E"/>
    <w:rsid w:val="00281A52"/>
    <w:rsid w:val="0028603E"/>
    <w:rsid w:val="004F6818"/>
    <w:rsid w:val="006636C7"/>
    <w:rsid w:val="0075375A"/>
    <w:rsid w:val="007C4655"/>
    <w:rsid w:val="00872054"/>
    <w:rsid w:val="008D7238"/>
    <w:rsid w:val="00A77B3E"/>
    <w:rsid w:val="00D91799"/>
    <w:rsid w:val="00F2687E"/>
    <w:rsid w:val="00F855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3E"/>
    <w:rPr>
      <w:color w:val="000000"/>
      <w:sz w:val="24"/>
      <w:szCs w:val="24"/>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jc w:val="center"/>
    </w:pPr>
    <w:rPr>
      <w:rFonts w:ascii="Arial" w:eastAsia="Arial" w:hAnsi="Arial" w:cs="Arial"/>
      <w:b/>
      <w:bCs/>
      <w:sz w:val="32"/>
      <w:szCs w:val="32"/>
    </w:rPr>
  </w:style>
  <w:style w:type="paragraph" w:styleId="Subtitle">
    <w:name w:val="Subtitle"/>
    <w:basedOn w:val="Normal"/>
    <w:qFormat/>
    <w:rsid w:val="00EF7B96"/>
    <w:pPr>
      <w:spacing w:after="60"/>
      <w:jc w:val="center"/>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Meg Brager</cp:lastModifiedBy>
  <cp:revision>6</cp:revision>
  <cp:lastPrinted>2012-04-24T00:06:00Z</cp:lastPrinted>
  <dcterms:created xsi:type="dcterms:W3CDTF">2012-06-05T23:34:00Z</dcterms:created>
  <dcterms:modified xsi:type="dcterms:W3CDTF">2014-04-10T15:55:00Z</dcterms:modified>
</cp:coreProperties>
</file>